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5"/>
        <w:gridCol w:w="227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królowie, Zeszli się razem,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2024-05-06T07:51:50Z</dcterms:modified>
</cp:coreProperties>
</file>