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9"/>
        <w:gridCol w:w="1795"/>
        <w:gridCol w:w="5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Zakryj swoje oblicze przed moimi grzechami* I zmaż wszystkie moje winy.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Czyli: Nie pociągaj mnie do odpowiedzialności za mój grzech.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2024-05-07T14:13:39Z</dcterms:modified>
</cp:coreProperties>
</file>