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Saula: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 się u nas ukrywa.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Boże, wybaw mnie twoim imieniem i twoją mocą broń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 wierszach wyrozumienia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співах.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instrumentów smyczkowych.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swoje, a swą potęgą broń mojej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2024-05-02T14:04:50Z</dcterms:modified>
</cp:coreProperties>
</file>