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ucha* do słów moich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31:3&lt;/x&gt;; &lt;x&gt;230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2024-05-02T20:36:38Z</dcterms:modified>
</cp:coreProperties>
</file>