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przeciwko mnie obcy* I okrutni czatują na mą duszę – Nie stawiają oni Boga przed swoimi oczami!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Obcy, </w:t>
      </w:r>
      <w:r>
        <w:rPr>
          <w:rtl/>
        </w:rPr>
        <w:t>זָרִים</w:t>
      </w:r>
      <w:r>
        <w:rPr>
          <w:rtl w:val="0"/>
        </w:rPr>
        <w:t xml:space="preserve"> (zarim). Być może butni, </w:t>
      </w:r>
      <w:r>
        <w:rPr>
          <w:rtl/>
        </w:rPr>
        <w:t>זָדִים</w:t>
      </w:r>
      <w:r>
        <w:rPr>
          <w:rtl w:val="0"/>
        </w:rPr>
        <w:t xml:space="preserve"> (zadim).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2024-05-02T22:45:15Z</dcterms:modified>
</cp:coreProperties>
</file>