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 — Do Boga, stróża moich spraw!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nieba i wybawi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urągania tego, który chce mnie pochłonąć. Sela. Ześle mi Bóg swoje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wykonywa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Boga, który mi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czyni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 końca doprowadzi sprawę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wyświadczył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mego dobroczyńcy.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dobro mi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 серці чините беззаконня на землі, ваші руки сплітають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też o mnie postanawia.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 i mnie wybawi. Niechybnie zbije z tropu tego, który mnie szarpie. Sela. Bóg pośle swą lojalną życzliwość i swoją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2024-04-29T09:17:23Z</dcterms:modified>
</cp:coreProperties>
</file>