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5"/>
        <w:gridCol w:w="1426"/>
        <w:gridCol w:w="6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Zastawili sieć* na moje kroki, Zgięli moją duszę, wykopali przede mną dół** – Lecz wpadli do niego.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9:16&lt;/x&gt;; &lt;x&gt;230 35:7-8&lt;/x&gt;; &lt;x&gt;300 5:26&lt;/x&gt;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7:16-17&lt;/x&gt;; &lt;x&gt;230 9:16&lt;/x&gt;; &lt;x&gt;230 35:7&lt;/x&gt;; &lt;x&gt;240 26:27&lt;/x&gt;; &lt;x&gt;250 10:8&lt;/x&gt;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2024-04-29T09:00:04Z</dcterms:modified>
</cp:coreProperties>
</file>