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całe me wnętrze! Obudź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ludu, Panie,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 chwało moja! ocuć się,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harfo i cytro: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zbudź,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chwało moja! Zbudź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moja duszo, 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siło moja, 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powstańcie, harfo i cytro, pragnę zbudzić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знищені наче віск, що тане. Впав огонь і вони не побачили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 mój duchu, ocuć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Jehowo; 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2024-04-29T10:03:21Z</dcterms:modified>
</cp:coreProperties>
</file>