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3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wy „bogowie”,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zapewniacie sprawiedliwość? Czy bezstronnie sądzicie zwykłych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w sercu knujecie nieprawości, wymierzacie przemoc waszych rąk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zgromadzenie! Izali poprawdzie sprawiedliwość mówicie? A uprzejmież sądzicie, wy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wżdy po prawdzie sprawiedliwość mówicie, sądźcież sprawiedliwie, synowie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Wielmoże, czy rzetelnie wydajecie wyroki? Czy sprawiedliwie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możnowładcy, naprawdę wydajecie wyroki sprawiedliwe I czy słusznie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Możnowładcy, czy wydajecie sprawiedliwe wyroki? Czy słusznie sądzicie ludzi?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rzeczywiście głosicie sprawiedliwość, czy osądzacie słusznie, synowie ludzcy?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wy, bogowie, naprawdę wydajecie słuszne wyroki, czy sprawiedliwie sądzicie synów człowieczych?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Боже, визволи мене від моїх ворогів і визволи мене від тих, що повстають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oniemiałym głosicie sprawiedliwość? Czy rzetelnie sądzicie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sercem swym dopuszczacie się jawnej nieprawości na ziemi i przygotowujecie drogę dla przemocy swych rąk?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2024-05-18T17:13:24Z</dcterms:modified>
</cp:coreProperties>
</file>