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Wy w sercu dopuszczacie się bezprawia, Wasze ręce zadają gwałt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zeszli na bezdroża już od łona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urodzenia błądzą,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radniej w sercu nieprawości knujecie, a gwałty rąk waszych na ziemi odważacie.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sercu działacie nieprawości, na ziemi ręce wasze plotą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popełniacie w sercu nieprawość, wasze ręce odważają ucisk dla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knujecie w sercu niesprawiedliwość, W kraju zaś ręce wasze popełniają gwałty.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w sercach knujecie nieprawość, w kraju gwałt czynicie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sercu knujecie przemoc, własnymi rękami czynicie nieprawość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głębi serca oddajecie się bezprawiu, a ręce wasze samowolę odważają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мене від тих, що чинять беззаконня, і спаси мене від людей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 sercu knujecie nieprawości, a w kraju torujecie drogę gwałtem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już od wyjścia z łona są zwyrodnialcami; już od wyjścia z brzucha się błąkają; mówią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2024-05-18T18:06:20Z</dcterms:modified>
</cp:coreProperties>
</file>