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Nie! (Wy) w sercu popełniacie niesprawiedliwość,* Wasze ręce wymierzają gwałt w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6:5&lt;/x&gt;; &lt;x&gt;10 8:21&lt;/x&gt;; &lt;x&gt;220 31:7&lt;/x&gt;; &lt;x&gt;240 6:14&lt;/x&gt;; &lt;x&gt;400 2:1&lt;/x&gt;; &lt;x&gt;470 15:182&lt;/x&gt;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2024-05-18T15:12:43Z</dcterms:modified>
</cp:coreProperties>
</file>