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słyszeć głosu zaklinaczy, Ani biegłych znawców zaklęć.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usłyszeć głosu zaklinaczy Ani innych biegłych znawców zaklęć.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skrusz zęby w ich ustach; JAHWE, połam zęby trzonowe lwiąt.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słyszała głosu zaklinacza, ani czarownika w czarach biegłego.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usłyszy głosu zaklinających i czarownika zaklinającego 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słyszeć głosu zaklinaczy, głosu czarownika, co biegle zaklina.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słyszeć głosu zaklinaczy Ani biegłego w swej sztuce czarownika.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słyszeć głosu zaklinaczy lub czarownika, co sprytnie zaklina.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słyszeć głosu zaklinaczy ani zaklęcia biegłego czarownika.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słyszeć głosu zaklinaczy ani czarodzieja biegłego w swej sztuce.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Господи Боже Сил, Боже Ізраїля, зглянься, щоб відвідати всі народи, не будеш щедрим до всіх, що чинять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słyszeć głosu zaklinaczy, biegłego w czarach truciciela.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wybij zęby w ich ustach. JAHWE, połam szczęki młodych grzywiastych lwów.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2024-05-18T15:58:54Z</dcterms:modified>
</cp:coreProperties>
</file>