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7"/>
        <w:gridCol w:w="1974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zaklinaczy, Ani biegłych znawców zaklęć.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2024-05-18T15:56:59Z</dcterms:modified>
</cp:coreProperties>
</file>