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78"/>
        <w:gridCol w:w="50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Ukryj mnie przed spiskiem złych, Przed zgrają popełniających bezprawie,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Ukryj mnie przed spiskiem ludzi niegodziwych I przed zgrają czyniących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naostrzyli swój język jak miecz, nałożyli swoje strzały, słowa jadowite;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Skryj mię przed skrytą radą złośników, przed zbuntowaniem czyniących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Obroniłeś mię od zboru złośników, od mnóstwa działających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Chroń mnie przed gromadą złoczyńców i przed zgrają występnych.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Ukryj mnie przed zgrają złych, Przed zgiełkiem złoczyńców,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Ukryj mnie przed zgrają złoczyńców, przed tłumem czyniących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Ukryj mnie przed gromadą złoczyńców, przed zgrają popełniających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Ukryj mnie przed sforą nędzników, przed zgiełkliwą zgrają złoczyńców,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Вислухай мою молитву. До Тебе прийде всяке тіло.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spiskiem złych mnie ukryj i przed wzburzeniem złoczyńców,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język swój naostrzyli jak miecz, którzy wycelowali swą strzałę – gorzką mowę,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2024-05-04T15:50:05Z</dcterms:modified>
</cp:coreProperties>
</file>