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Poszukują niesprawiedliwych sposobów: Uzgodniliśmy rozważany plan, A wnętrze człowieka i serce* – niezbadane.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2024-05-04T07:06:43Z</dcterms:modified>
</cp:coreProperties>
</file>