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spisy przewinień urosną przede mną,* Ty za nasze występki dokonujesz przebłagania.**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mnie przemogą spisy nieprawości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4:20&lt;/x&gt;; &lt;x&gt;30 5:6&lt;/x&gt;; &lt;x&gt;30 16:6&lt;/x&gt;; &lt;x&gt;230 78:38&lt;/x&gt;; &lt;x&gt;230 79:9&lt;/x&gt;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2024-05-08T12:41:05Z</dcterms:modified>
</cp:coreProperties>
</file>