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królów, Na Salmonie* spadł śnieg.**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2024-05-02T18:51:26Z</dcterms:modified>
</cp:coreProperties>
</file>