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zagroda będzie spustoszona, A w ich namiotach niech zabraknie mieszkańców.*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siedziba będzie spustoszona, A w ich namiotach niech zabraknie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prześladują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ty uderzyłeś, i rozpowiadają o boleściach tych, których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mieszkanie ich puste, w namiotach ich niech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ich niech się stanie puste, a w przybytkach ich niechaj nie będzie, kto by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mieszkanie stanie się pustkowiem, a w ich namiotach niech braknie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zagroda ich stanie się pustkowiem, A w namiotach ich niech nie będzie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dom ich opustoszeje, niech nikt nie mieszka w ich namiotach!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dom opustoszeje, by nie miał kto mieszkać w 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zagroda ich opustoszeje i niech się wyludnią ich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miejsce warowne stanie się pustkowiem, a w ich namiocie nie będzie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Ścigali bowiem tego, któregoś ty sam uderzył, i opowiadają o boleściach tych, których ty przebiłeś.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23:38&lt;/x&gt;; &lt;x&gt;490 13:35&lt;/x&gt;; &lt;x&gt;510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2024-05-04T09:02:20Z</dcterms:modified>
</cp:coreProperties>
</file>