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5"/>
        <w:gridCol w:w="6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 Ty uderzyłeś,* I rozwodzą się** nad bólem przebitego przez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dodają do bólu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2024-05-04T17:45:28Z</dcterms:modified>
</cp:coreProperties>
</file>