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7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starości,* Nie opuszczaj mnie, gdy skończy się moja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 Nie opuszczaj, gdy wyczerpią się me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starości; gdy ustanie moja siła, nie opuszczaj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odrzucajże mię w starości mojej; gdy ustanie siła moja, nie opuszczaj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mię czasu starości, gdy ustanie siła moja, nie opuszczaj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w czasie starości; gdy siły ustaną,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starości, Gdy ustanie siła moja, nie opuszczaj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odtrącaj mnie w czasie starości, nie opuszczaj, gdy ustanie moja siła,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mnie w czas starości, gdy osłabnie ma siła, Ty mnie nie porzucaj!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czasu mojej starości, nie opuszczaj mnie u schyłku sił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 припадуть Етіопці, і його вороги полижуть порох.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rzucaj mną w mej starości; nie opuszczaj mnie, gdy się wyczerpie moja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 mnie w czasie starości; nie opuszczaj mnie, gdy moc moja ustaje.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35:4&lt;/x&gt;; &lt;x&gt;230 40:15&lt;/x&gt;; &lt;x&gt;230 70:3&lt;/x&gt;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2024-05-04T01:54:57Z</dcterms:modified>
</cp:coreProperties>
</file>