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starości,* Nie opuszczaj mnie, gdy skończy się moja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35:4&lt;/x&gt;; &lt;x&gt;230 40:15&lt;/x&gt;; &lt;x&gt;230 70:3&lt;/x&gt;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2024-05-03T23:30:45Z</dcterms:modified>
</cp:coreProperties>
</file>