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góry przyniosą ludowi pokój,* ** Pagórki również – w 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45:8&lt;/x&gt;; &lt;x&gt;330 34:26&lt;/x&gt;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2024-05-04T19:16:52Z</dcterms:modified>
</cp:coreProperties>
</file>