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też: W jaki sposób Bóg się o tym dowie?* Skąd Najwyższy będzie miał o tym wiedzę?**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też: W jaki sposób Bóg się na tym pozna? Skąd Najwyższy będzie o tym 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mówią: Jakże Bóg może o tym wiedzieć? Czy Najwyższy ma wiedzę?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mówią:Jakoż ma Bóg o tem wiedzieć? albo mali o tem wiadomość Najwyższy?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Jakoż wie Bóg? A jestli wiadomość na wysokości?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mówią: Jakże Bóg może widzieć, czyż Najwyższy ma wiedzę?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mówią: Jakożby mógł dowiedzieć się Pan? Czy Najwyższy wie o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mówią: Skąd Bóg wie cokolwiek? Czy Najwyższy posiada wiedzę?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„Czy Bóg może to zauważyć? Czy Najwyższy ma wiedzę?”.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powiadają: ”Jakże mógłby Bóg wiedzieć? Czy Najwyższy posiada wszechwiedzę?”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Ти відвертаєш твою руку і твою правицю з посеред твого лона до кінця?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powiadają: Jakże Bóg to wie? Czy ta wiadomość jest u Najwyższego?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mówią: ”Jak Bóg się dowiedział? I czyż jest u Najwyższego poznanie?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10:4&lt;/x&gt;; &lt;x&gt;230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2024-04-30T12:20:02Z</dcterms:modified>
</cp:coreProperties>
</file>