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byłem czysty w swoim sercu* I obmywałem w niewinności moje ręce?**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nadaremnie zachowywałem czystość serca I w niewinności obmywałem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na próżno oczyściłem swoje serce i w niewinności obmywałem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tedy w czystości chowam ręce moje, a w niewinności serce moje omywam.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Tom ci tedy próżno usprawiedliwiał serce swe i omywałem między niewinnymi 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zachowałem czyste serce i na znak niewinności obmywałem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w czystości zachowywałem serce moje I w niewinności obmywałem ręce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zachowałem czyste serce i obmywałem ręce na znak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darmo zachowałem czyste serce i obmywałem ręce na znak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więc zachowałem serce czyste i obmywałem ręce w 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скріпив море в твоїй силі, Ти в воді знищив голови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próżno zachowałem w czystości moje serce, a mą dłoń umywałem w niewinności;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na próżno oczyściłem swe serce i obmywam ręce w niewinności.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&lt;x&gt;220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21:6&lt;/x&gt;; &lt;x&gt;230 26:6&lt;/x&gt;;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2024-04-30T09:08:22Z</dcterms:modified>
</cp:coreProperties>
</file>