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9"/>
        <w:gridCol w:w="2062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doszedłem do Bożych tajemnic* I zrozumiałem ich kres.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Aż doszedłem do świętych miejsc Bożych (l. do świątyni Bożej : &lt;x&gt;230 68:36&lt;/x&gt;; &lt;x&gt;300 51:51&lt;/x&gt;).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2024-04-30T16:33:28Z</dcterms:modified>
</cp:coreProperties>
</file>