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(nagle) mogą stać się okropnością – w (jednej) chwili – Dotrzeć do kresu, skończyć z powodu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chwila i ich stan może budzić grozę, Mogą dojść do kresu, zginąć w przerażeniu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doznali zguby! Nagle niszczeją, strawieni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jakoć przychodzą na spustoszenie! niemal w okamgnieniu niszczeją i giną od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spustoszeli, natychmiast ustali, zginęli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nagle stali się przedmiotem grozy! Zginęli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nagle niszczeją, Znikają, giną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groza ich przejmuje, znikają, giną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szybko obrócą się w nicość, przepadną strawieni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nagła spotyka ich zguba! Znikają, giną w przerażeniu.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віддай звірам душу, що Тобі визнається, не забудь до кінця душі твоїх бідних.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stali się nicością w oka mgnieniu; zginęli, zniknęli z 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stali się dziwowiskiem niby w jednej chwili! Jakże dobiegli swego kresu, wyniszczeni nagłymi trwogami!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2024-04-30T17:57:23Z</dcterms:modified>
</cp:coreProperties>
</file>