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ja mam w niebie? Przy Tobie też niczym nie rozkoszuję się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2024-04-30T09:58:27Z</dcterms:modified>
</cp:coreProperties>
</file>