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Wyczerpało się moje ciało i moje serce* – Bóg opoką mojego serca i moim działem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osłabło me ciało i serce, Bóg mą opoką, mym działem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moje ciało i serce ustanie, Bóg jest skałą mego serca i moim dziedzictwem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ciało moje, i serce moje ustanie, jednak Bóg jest skałą serca mego, i działem moim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Ustało ciało moje i serce moje, Boże serca mego i części moja, Boże,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Niszczeje moje ciało i serce, Bóg jest opoką mego serca i moim działem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ciało i serce moje zamiera, To jednak Bóg jest opoką serca mego i działem moim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zamiera moje serce i ciało, Bóg jest opoką mojego serca i moim dziedzictwem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niszczeje ciało i serce, Bóg jest skałą mego serca i moim dziedzictwem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Ustaje ciało i serce moje, ale Bóg (opoką mego serca i) moim dziedzictwem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Zniknie moja cielesna natura i me serce; ale Bóg jest opoką serca oraz moim udziałem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Zawiodło ciało moje i me serce. Bóg jest skałą dla mego serca i moim działem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33:21&lt;/x&gt;; &lt;x&gt;230 71:9&lt;/x&gt;; &lt;x&gt;230 143:7&lt;/x&gt;; &lt;x&gt;240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2024-04-30T20:27:10Z</dcterms:modified>
</cp:coreProperties>
</file>