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się moje ciało i moje serce* – Bóg opoką mojego serca i moim działem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33:21&lt;/x&gt;; &lt;x&gt;230 71:9&lt;/x&gt;; &lt;x&gt;230 143:7&lt;/x&gt;; &lt;x&gt;240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2024-04-30T21:04:57Z</dcterms:modified>
</cp:coreProperties>
</file>