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zginą, Zniszczysz wszystkich, którzy cudzołożą względem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Zniszczysz wszystkich nie dochowujących Ci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ci, którzy się oddalają od ciebie, zginą; wytracasz tych, którzy cudzołożą,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ci, którzy się oddalają od ciebie, zginą; wytracasz tych, którzy cudzołożą odstępowaniem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którzy się oddalają od ciebie, zginą, zatraciłeś wszytkie, którzy cudzołożą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giną ci, którzy od Ciebie odstępują, Ty gubisz wszystkich, co są wobec Ciebie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ci, którzy oddalają się od ciebie, zginą: Wytracasz wszystkich, którzy nie dochowują ci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bowiem ci, co są daleko od Ciebie, wygubisz wszystkich, którzy Cię zdradzają.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zginą ci, którzy oddalają się od Ciebie, wytracisz każdego, kto Cię zdradza!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zginą ci, którzy odstępują od Ciebie, wytracisz wszystkich, którzy się Tobie sprzeniewierzają.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dalecy od Ciebie – zginą; zatracisz każdego odstępcę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poginą ci, którzy trzymają się z dala od ciebie. Zmusisz do milczenia każdego, kto cię niemoralnie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2024-04-30T13:15:53Z</dcterms:modified>
</cp:coreProperties>
</file>