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– moim dobrem jest bliskość Boga.* W Panu, w JAHWE, mam swoją ucieczkę, Aby opowiadać** o wszystkich Twoich dziełach.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Moim szczęściem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być blisko Boga. W Panu, w JAHWE, znalazłem schronienie I pragnę opowiadać o wszystkich Twoich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dobrze jest zbliżyć się do Boga; pokładam w Panu BOGU moją ufność, aby opowiadać wszystkie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mnie najlepsza jest trzymać się Boga; przetoż pokładam w Panu panującym nadzieję moję, abym opowiadał wszystkie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mnie dobrze jest trwać przy Bogu, pokładać w Panu Bogu nadzieję moję, abych opowiadał wszytkie chwały twoje w bramach córki Syjońskiej.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dobrze jest być blisko Boga, w Panu wybrałem sobie schronienie, by opowiadać wszystkie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moim szczęściem być blisko Boga. Pokładam w Panu, w Bogu nadzieję moją, Aby opowiadać o wszystkich dziełach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zaś dobrze jest być blisko Boga – w Panu, BOGU moim się chronię, aby rozgłaszać wszystkie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dobrem jest być blisko Boga. W Panu BOGU uczyniłem sobie schronienie, by opowiadać wszystkie dzieła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wszakże bliskość Boga jest szczęściem, całą nadzieję moją pokładam w (Jahwe) Panu. Będę wysławiał wszystkie dzieła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mnie jest miłą bliskość Boga; w Panu, WIEKUISTYM, pokładam moją ufność, by wysławiać wszystkie Twoje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dobrze jest przybliżać się do Boga. U Wszechwładnego Pana. JAHWE, poszukałem schronienia, by oznajmiać wszystkie twoje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Opowiadając o wszystkich Twoich dziełach. (2) Tak, że opowiadam o wszystkich Twoich dziełach.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2024-04-30T11:40:47Z</dcterms:modified>
</cp:coreProperties>
</file>