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wychodzą im z tłuszczu, Przechodzą ponad wyobrażeniami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czerń na bieli widać ich niegodziwość, Gdy prześcigają się w swoich zachciankach.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oczy wystają od tłuszczu; mają więcej niż serce mogłoby sobie 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Wystąpiły od tłustości oczy ich, a więcej mają nad pomyślenie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Wystąpiła jakoby z tłustości nieprawość ich, puścili się za żądzami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oko wystaje z tłuszczu, złe zamysły nurtują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Obnoszą się dumnie ze swą otyłością, Serce ich jest pełne złych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oczy zarastają tłuszczem, złe myśli wypełniają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tłuszczu lęgnie się nieprawość, w ich sercach rodzą się złe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[sercach] ich zarosłych tłuszczem rodzi się nieprawość, wzbierają niecne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Спалили огнем твою святиню, опоганили до землі поселення твого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otyłości wystąpiło ich oko; wezbrały urojenia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ich wytrzeszczone z otyłości; prześcignęli wyobrażenia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 ich, </w:t>
      </w:r>
      <w:r>
        <w:rPr>
          <w:rtl/>
        </w:rPr>
        <w:t>עֵינֵמֹו</w:t>
      </w:r>
      <w:r>
        <w:rPr>
          <w:rtl w:val="0"/>
        </w:rPr>
        <w:t xml:space="preserve"> (‘enemo); lub: niesprawiedliwość, niegodziwość, </w:t>
      </w:r>
      <w:r>
        <w:rPr>
          <w:rtl/>
        </w:rPr>
        <w:t>עֲֹונָמֹו</w:t>
      </w:r>
      <w:r>
        <w:rPr>
          <w:rtl w:val="0"/>
        </w:rPr>
        <w:t xml:space="preserve"> (‘awonamo): Wyjdzie jak z tłuszczu ich niesprawiedliwość, przeszli do skłonności (l. woli, zachcianek) serca G. Ponadto, jeśli tłuszcz, </w:t>
      </w:r>
      <w:r>
        <w:rPr>
          <w:rtl/>
        </w:rPr>
        <w:t>חֵלֶב</w:t>
      </w:r>
      <w:r>
        <w:rPr>
          <w:rtl w:val="0"/>
        </w:rPr>
        <w:t xml:space="preserve"> (chelew), odczytać jako mleko, </w:t>
      </w:r>
      <w:r>
        <w:rPr>
          <w:rtl/>
        </w:rPr>
        <w:t>חָלָב</w:t>
      </w:r>
      <w:r>
        <w:rPr>
          <w:rtl w:val="0"/>
        </w:rPr>
        <w:t xml:space="preserve"> (halaw), to mogłoby to skutkować przekładem: Ich niegodziwość wyszła z mleka (tzn. wyszła wyraźnie jak na tle mleka), (gdy) przeszli do skłonności (l. woli, zachcianek) serca. Obraz nakreślony w tych wersetach w ogóle rodzi wiele skojarzeń, np.: (1) Z powodu zamiłowania do przepychu wytrzeszczają oczy, gdy planują realizację swoich zachcianek. (2) Ich niegodziwość bierze się z podążania za własnymi zachciankami. (3) Ich otyłość sprawia, że nie potrafią już patrzeć w normalny sposób.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2024-04-30T17:19:58Z</dcterms:modified>
</cp:coreProperties>
</file>