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Wyniośle grożą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Wyniośle grożą przemocą,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się rozpuście i mówią przewrotnie o ucisku, mówią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Rozpuścili się, i mówią złośliwie, o uciśnieniu bardzo hardzie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Myślili i mówili złość, nieprawość ku górze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butnie grożą uciskiem.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przewrotnie, Wyniośle przechwalają się grabieżą.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butnie grożą uciskiem.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 i mówią złośliwie, wyniośle głoszą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prowadzą występne rozmowy, wyniośle prawią o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їхні кревні разом в їхньому серці: Ходіть і випалимо з землі всі божі празники.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i złośliwie rozprawiają o ucisku; przemawiając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Naśmiewają się i mówią o tym, co złe; o oszukiwaniu mówią podniośle.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2024-04-30T08:57:09Z</dcterms:modified>
</cp:coreProperties>
</file>