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usta ustawiają na niebie, A ich język chodzi po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gotowi są pochłonąć niebo, A językiem zawojować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swe usta przeciwko niebu, a ich język krąży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Wystawiają przeciwko niebu usta swe, a język ich krąży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 niebo usta swoje, a ich język przechodził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swymi niebo napastują, język ich biega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niebu podnoszą gęby swoje, A język ich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ustami atakują niebiosa, a ich języki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 usta przeciw niebu, kalają ziemię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ku niebu zwracają, a język ich po ziemi się wlecze.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не побачили наших знамен, вже немає пророка, і Він нас більше не пізнає.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ustami miotają na niebiosa, a ich język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swymi sięgnęli niebios, a ich język krąży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Tj.: (1) Wypowiadają się przeciwko niebu, a językiem przypisują sobie władzę nad całą ziemią. (2) Obrazowo: Mają paszczę od wschodu do zachodu, a ich język pełza po ziemi, tzn. mówią dużo i wyniośle, a arogancją swoich wypowiedzi nie oszczędzają niczego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2024-04-30T18:45:30Z</dcterms:modified>
</cp:coreProperties>
</file>