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swą rękę? Przestań trzymać swoją prawicę* w zanadrzu.**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swą rękę? Wyciągnij z zanadrza prawą 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swoją rękę i swojej prawicy z zanadrza nie wyjmujesz?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zstrzymujesz rękę twoję; a prawicy swej z zanadrza swego cale nie dobędziesz?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odwracasz rękę twoję i prawicę twoję z pośrzodku zanadrza twego do końca?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cofasz swą rękę i trzymasz swą prawicę w zanadrzu?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rękę swoją, A prawicę swoją chowasz w zanadrzu? Skończ!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cofasz swoją rękę i trzymasz prawicę w ukryciu?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cofasz swą rękę? Jak długo będziesz trzymał nas w niepewności?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cofasz swą rękę, czemu prawica Twoja spoczywa w zanadrzu?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розібю всі роги грішників, і роги праведного піднімуться вгору.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usuwasz Twoją rękę i Twą prawicę? Dobądź z Twojego zanadrza i wytępiaj!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rękę swoją, swą prawicę, trzymasz wyjętą ze swego zanadrza, gotując nam kres?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15:6&lt;/x&gt;; &lt;x&gt;230 77:11&lt;/x&gt;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Dlaczego cofasz swą rękę i swą prawicę? / Z zanadrza (ją wyjmij i) skończ.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2024-05-19T02:07:41Z</dcterms:modified>
</cp:coreProperties>
</file>