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swoją mocą rozdzieliłeś morze,* Rozbiłeś głowy potworów na wodach.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14:21&lt;/x&gt;; &lt;x&gt;290 51:10&lt;/x&gt;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2024-05-26T19:15:13Z</dcterms:modified>
</cp:coreProperties>
</file>