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swoją gromadkę, którą dawno nabyłeś; Wykupiłeś berło* Twojego dziedzictwa, Górę Syjon, na której osiadłeś!**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plemię.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2024-05-26T06:20:52Z</dcterms:modified>
</cp:coreProperties>
</file>