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7"/>
        <w:gridCol w:w="1708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wzgląd na przymierze,* Gdyż mroczne zaułki ziemi pełne są skupisk gwałtu.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9:8-17&lt;/x&gt;; &lt;x&gt;10 17:2-14&lt;/x&gt;; &lt;x&gt;20 19:4-6&lt;/x&gt;; &lt;x&gt;20 24:8&lt;/x&gt;; &lt;x&gt;230 89:4&lt;/x&gt;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2024-05-26T09:58:06Z</dcterms:modified>
</cp:coreProperties>
</file>