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Juda wie, kim jest Bóg, Jego imię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jest jego przybytek, a jego mieszkanie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jest Bóg w Judzkiej ziemi,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Bóg w Judzie,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 w Judzie,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Imię jego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sławne jest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objawia się w Judzie, wielka jest Jego sława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Rozsławił się Bóg pośród Judy,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до Бога, і Він мене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poznany w Judei; Jego Imię jest wielkie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Salem jest jego ukrycie, a jego miejsce zamieszkania –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2024-05-06T05:07:20Z</dcterms:modified>
</cp:coreProperties>
</file>