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wydali na żer ptakom nieba, Ciała Twoich wiernych* – zwierzętom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21:23&lt;/x&gt;; &lt;x&gt;290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2024-05-20T21:11:16Z</dcterms:modified>
</cp:coreProperties>
</file>