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Izrael poszedł moimi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2024-04-29T11:13:18Z</dcterms:modified>
</cp:coreProperties>
</file>