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ustawa dla Izraela,* Rozstrzygnięcie Boga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Izraelu.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2024-04-29T13:24:15Z</dcterms:modified>
</cp:coreProperties>
</file>