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świadectwo u Józefa,* Gdy wystąpił przeciwko ziemi egipskiej** – Słyszę język, którego nie znałem: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(plemieniu) Józefa. Ortografia imienia Józef – Jehosef – stanowi hl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2024-04-29T13:00:34Z</dcterms:modified>
</cp:coreProperties>
</file>