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1"/>
        <w:gridCol w:w="54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Modlitwa. Dawidowy. Nakłoń, JAHWE, swego ucha! Odpowiedz mi, gdyż jestem nędzny i ubogi.*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Dawida. JAHWE, skieruj ku mnie swe ucho! Odpowiedz mi, gdyż jestem nędzny i ubogi.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Dawida. Nakłoń swego ucha, JAHWE, wysłuchaj mnie, bo jestem nędzny i ubogi.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Dawidowa. Nakłoń, Panie! ucha twego, a wysłuchaj mię; bomci nędzny i ubogi.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Modlitwa, samemu Dawidowi. Nakłoń, JAHWE, ucha twego a wysłuchaj mię, bom ci ja jest nędzny i ubogi.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Prośba. Dawidowy. Nakłoń swe ucho, wysłuchaj mnie, Panie, bo jestem nędzny i ubogi.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Modlitwa. Dawidowy. Nakłoń, Panie, ucha swego! Wysłuchaj mnie, bom ubogi i nędzny!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Dawida. JAHWE, nadstaw ucha, wysłuchaj mnie, bo jestem nędzny i ubogi.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Dawida. Nakłoń, JAHWE, Twego ucha i wysłuchaj mnie, bo jestem ubogi i biedny.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Dawida. Nakłoń, Jahwe, ucha swego, wysłuchaj mnie, bo uciśniony jestem i biedny!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Синів Корея, псалом пісні. Твої основи на святих горах.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Dawida. WIEKUISTY, skłoń Twoje ucho i mi odpowiedz, bo jestem nędzny i żebrzący.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Nakłoń, JAHWE, swego ucha. Odpowiedz mi. bo jestem uciśniony i biedny.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9:19&lt;/x&gt;; &lt;x&gt;230 12:6&lt;/x&gt;; &lt;x&gt;230 35:10&lt;/x&gt;; &lt;x&gt;230 37:14&lt;/x&gt;; &lt;x&gt;230 40:18&lt;/x&gt;; &lt;x&gt;230 49:3&lt;/x&gt;; &lt;x&gt;230 69:34&lt;/x&gt;; &lt;x&gt;230 72:4&lt;/x&gt;; &lt;x&gt;230 74:21&lt;/x&gt;; &lt;x&gt;230 82:4&lt;/x&gt;; &lt;x&gt;230 109:16&lt;/x&gt;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2024-05-26T19:50:08Z</dcterms:modified>
</cp:coreProperties>
</file>