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mną! Udziel swej mocy swojemu słudze* ** I wybaw syna swojej służącej!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Udziel swemu słudze schronienia.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&lt;x&gt;230 116:16&lt;/x&gt;; &lt;x&gt;470 20:26-28&lt;/x&gt;; &lt;x&gt;490 1:38&lt;/x&gt;; &lt;x&gt;510 26:16&lt;/x&gt;; &lt;x&gt;540 3:6&lt;/x&gt;; &lt;x&gt;550 1:10&lt;/x&gt;; &lt;x&gt;570 2:7&lt;/x&gt;; &lt;x&gt;620 2:24&lt;/x&gt;; &lt;x&gt;730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2024-05-26T15:51:06Z</dcterms:modified>
</cp:coreProperties>
</file>