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to zobaczą ci, którzy mnie nienawidzą, i okryją się wstydem, Widząc, że Ty, JAHWE, okazałeś mi wsparcie i udzieliłeś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znak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aby ci, którzy mnie nienawidzą, zobaczyli i zawstydzili się,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dobroci twojej, aby to widząc ci, którzy mię mają w nienawiści, zawstydzeni byli, żeś mię ty, Panie! poratował,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ze mną znak ku dobremu, aby ujźrzeli ci, którzy mię nienawidzą, a byli zawstydzeni, iżeś ty, JAHWE, ratował mię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dla mnie znak - zapowiedź pomyślności, ażeby ci, którzy mnie nienawidzą, ujrzeli ze wstydem, żeś Ty, Panie, mi pomógł i pocieszył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znak, że jesteś mi przychylny, Aby ci, którzy mnie nienawidzą, ujrzeli ze wstydem, Żeś Ty, Panie, wspomógł i pocieszył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przychylności, aby ci, którzy mnie nienawidzą bali się i wstydzili, bo Ty, JAHWE, wsparłeś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Twej życzliwości, aby moi wrogowie ujrzeli ze wstydem,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Twej łaskawości, by ci, którzy mnie nienawidzą, ujrzeli ku swemu zawstydzeniu, że Ty, o Jahwe,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znak łaski, a zobaczą to moi nieprzyjaciele i się zawstydzą, że Ty, WIEKUISTY,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względem mnie znak będący wyrazem dobroci, by ci, co mnie nienawidzą, ujrzeli go i się zawstydzili. Ty bowiem, JAHWE, dopomagasz mi i mnie pocieszasz.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2024-05-26T19:46:18Z</dcterms:modified>
</cp:coreProperties>
</file>