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01"/>
        <w:gridCol w:w="49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Zmiłuj się nade mną, Panie, Bo cały dzień wołam do Ciebie!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Zmiłuj się nade mną, Panie, Bo cały dzień wołam do Ciebie!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Zmiłuj się nade mną, Panie, bo do ciebie codziennie wołam.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Zmiłuj się nademną, Panie, albowiem do ciebie na każdy dzień wołam.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Smiłuj się nade mną, JAHWE, bom do ciebie wołał cały dzień,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zmiłuj się nade mną, bo nieustannie wołam do Ciebie.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Zmiłuj się nade mną, Panie, Bo codziennie wołam do ciebie!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Zmiłuj się nade mną, Panie, bo przez cały dzień do Ciebie wołam.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Zmiłuj się nade mną, JAHWE, gdyż do Ciebie wołam codziennie.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Tyś Bogiem moim, zlituj się nade mną, Panie, do Ciebie wołam bowiem nieustannie!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Преславне говорилося про тебе, боже місто.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Zmiłuj się nade mną, Panie, bo ustawicznie do Ciebie wołam.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Okaż mi łaskę, JAHWE, gdyż do ciebie wołam przez cały dzień.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2024-05-19T02:07:37Z</dcterms:modified>
</cp:coreProperties>
</file>