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ucha, JAHWE, ku mojej modlitwie I zwróć uwagę na głos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uwagę, JAHWE, na moją modlitwę I przejmij się moim błaganiem!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 i zważ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Panie! modlitwę moję, a posłuchaj pilnie głosu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modlitwę moję a przypilnuj głosu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modlitwę moją i zważ na głos mojej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 I zważ na głośne błaganie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zważ na moje błaganie!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modlitwę moją, pospiesz na głos mej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modlitwy mojej i zważ na moje głośne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розповість в писанні народів і цих володарів, що були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oraz zwróć uwagę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nadstawić ucha, JAHWE, na moją modlitwy i zważ na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2024-05-26T19:44:09Z</dcterms:modified>
</cp:coreProperties>
</file>