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Przewalił się nade mną żar Twoich gniewów, Twoje groźby mnie niszczą.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2024-05-04T06:48:19Z</dcterms:modified>
</cp:coreProperties>
</file>