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1803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 moc Twojego gniewu I (przejęty) Twą bojaźnią, Twoje uniesienie?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2024-05-01T00:17:37Z</dcterms:modified>
</cp:coreProperties>
</file>